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D2" w:rsidRPr="004B32D2" w:rsidRDefault="004B32D2" w:rsidP="00B6679E">
      <w:pPr>
        <w:spacing w:after="120"/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  <w:bookmarkStart w:id="0" w:name="_GoBack"/>
      <w:bookmarkEnd w:id="0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У нас в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містечку</w:t>
      </w:r>
      <w:proofErr w:type="spellEnd"/>
      <w:r w:rsidR="00E2773A">
        <w:rPr>
          <w:rFonts w:ascii="Times New Roman" w:hAnsi="Times New Roman"/>
          <w:b/>
          <w:i/>
          <w:sz w:val="26"/>
          <w:szCs w:val="26"/>
          <w:lang w:val="ru-RU"/>
        </w:rPr>
        <w:t xml:space="preserve"> на </w:t>
      </w:r>
      <w:proofErr w:type="spellStart"/>
      <w:r w:rsidR="00E2773A">
        <w:rPr>
          <w:rFonts w:ascii="Times New Roman" w:hAnsi="Times New Roman"/>
          <w:b/>
          <w:i/>
          <w:sz w:val="26"/>
          <w:szCs w:val="26"/>
          <w:lang w:val="ru-RU"/>
        </w:rPr>
        <w:t>Кіровоградщині</w:t>
      </w:r>
      <w:proofErr w:type="spellEnd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вже</w:t>
      </w:r>
      <w:proofErr w:type="spellEnd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понад</w:t>
      </w:r>
      <w:proofErr w:type="spellEnd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="00E2773A">
        <w:rPr>
          <w:rFonts w:ascii="Times New Roman" w:hAnsi="Times New Roman"/>
          <w:b/>
          <w:i/>
          <w:sz w:val="26"/>
          <w:szCs w:val="26"/>
          <w:lang w:val="ru-RU"/>
        </w:rPr>
        <w:t>5</w:t>
      </w:r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років</w:t>
      </w:r>
      <w:proofErr w:type="spellEnd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немає</w:t>
      </w:r>
      <w:proofErr w:type="spellEnd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нотаріуса</w:t>
      </w:r>
      <w:proofErr w:type="spellEnd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.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Найближчий</w:t>
      </w:r>
      <w:proofErr w:type="spellEnd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 – за </w:t>
      </w:r>
      <w:r>
        <w:rPr>
          <w:rFonts w:ascii="Times New Roman" w:hAnsi="Times New Roman"/>
          <w:b/>
          <w:i/>
          <w:sz w:val="26"/>
          <w:szCs w:val="26"/>
          <w:lang w:val="ru-RU"/>
        </w:rPr>
        <w:t>5</w:t>
      </w:r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0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кілометрів</w:t>
      </w:r>
      <w:proofErr w:type="spellEnd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.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Чув</w:t>
      </w:r>
      <w:proofErr w:type="spellEnd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,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що</w:t>
      </w:r>
      <w:proofErr w:type="spellEnd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Мін’юст</w:t>
      </w:r>
      <w:proofErr w:type="spellEnd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 придумав як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вирішити</w:t>
      </w:r>
      <w:proofErr w:type="spellEnd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цю</w:t>
      </w:r>
      <w:proofErr w:type="spellEnd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 проблему.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Чи</w:t>
      </w:r>
      <w:proofErr w:type="spellEnd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це</w:t>
      </w:r>
      <w:proofErr w:type="spellEnd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справді</w:t>
      </w:r>
      <w:proofErr w:type="spellEnd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 так?</w:t>
      </w:r>
    </w:p>
    <w:p w:rsidR="004B32D2" w:rsidRPr="004B32D2" w:rsidRDefault="004B32D2" w:rsidP="00B6679E">
      <w:pPr>
        <w:spacing w:after="120"/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Роман Марчук</w:t>
      </w:r>
    </w:p>
    <w:p w:rsidR="004B32D2" w:rsidRDefault="004B32D2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:rsidR="004B32D2" w:rsidRPr="004B32D2" w:rsidRDefault="004B32D2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:rsidR="00DC22F2" w:rsidRPr="004B32D2" w:rsidRDefault="004B32D2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Дійсно, Міністерство юстиції виступило з ініціативою</w:t>
      </w:r>
      <w:r w:rsidR="00DC22F2" w:rsidRPr="004B32D2">
        <w:rPr>
          <w:rFonts w:ascii="Times New Roman" w:hAnsi="Times New Roman"/>
          <w:sz w:val="26"/>
          <w:szCs w:val="26"/>
        </w:rPr>
        <w:t xml:space="preserve"> щодо роботи у віддалених селах та містечках, де немає нотаріус</w:t>
      </w:r>
      <w:r w:rsidR="00EB5BF3" w:rsidRPr="004B32D2">
        <w:rPr>
          <w:rFonts w:ascii="Times New Roman" w:hAnsi="Times New Roman"/>
          <w:sz w:val="26"/>
          <w:szCs w:val="26"/>
        </w:rPr>
        <w:t>ів</w:t>
      </w:r>
      <w:r w:rsidR="00197B39" w:rsidRPr="004B32D2">
        <w:rPr>
          <w:rFonts w:ascii="Times New Roman" w:hAnsi="Times New Roman"/>
          <w:sz w:val="26"/>
          <w:szCs w:val="26"/>
        </w:rPr>
        <w:t>,</w:t>
      </w:r>
      <w:r w:rsidR="00DC22F2" w:rsidRPr="004B32D2">
        <w:rPr>
          <w:rFonts w:ascii="Times New Roman" w:hAnsi="Times New Roman"/>
          <w:sz w:val="26"/>
          <w:szCs w:val="26"/>
        </w:rPr>
        <w:t xml:space="preserve"> Уповноважених осіб</w:t>
      </w:r>
      <w:r w:rsidRPr="004B32D2">
        <w:rPr>
          <w:rFonts w:ascii="Times New Roman" w:hAnsi="Times New Roman"/>
          <w:sz w:val="26"/>
          <w:szCs w:val="26"/>
        </w:rPr>
        <w:t xml:space="preserve">. </w:t>
      </w:r>
      <w:r w:rsidR="00DC22F2" w:rsidRPr="004B32D2">
        <w:rPr>
          <w:rFonts w:ascii="Times New Roman" w:hAnsi="Times New Roman"/>
          <w:sz w:val="26"/>
          <w:szCs w:val="26"/>
        </w:rPr>
        <w:t xml:space="preserve">Фактично, це наші співробітники, які б надавали українцям окремі найбільш </w:t>
      </w:r>
      <w:r w:rsidR="00E2773A">
        <w:rPr>
          <w:rFonts w:ascii="Times New Roman" w:hAnsi="Times New Roman"/>
          <w:sz w:val="26"/>
          <w:szCs w:val="26"/>
        </w:rPr>
        <w:t>затребувані</w:t>
      </w:r>
      <w:r w:rsidR="00DC22F2" w:rsidRPr="004B32D2">
        <w:rPr>
          <w:rFonts w:ascii="Times New Roman" w:hAnsi="Times New Roman"/>
          <w:sz w:val="26"/>
          <w:szCs w:val="26"/>
        </w:rPr>
        <w:t xml:space="preserve"> </w:t>
      </w:r>
      <w:r w:rsidR="00E2773A">
        <w:rPr>
          <w:rFonts w:ascii="Times New Roman" w:hAnsi="Times New Roman"/>
          <w:sz w:val="26"/>
          <w:szCs w:val="26"/>
        </w:rPr>
        <w:t xml:space="preserve">нотаріальні </w:t>
      </w:r>
      <w:r w:rsidR="00DC22F2" w:rsidRPr="004B32D2">
        <w:rPr>
          <w:rFonts w:ascii="Times New Roman" w:hAnsi="Times New Roman"/>
          <w:sz w:val="26"/>
          <w:szCs w:val="26"/>
        </w:rPr>
        <w:t>послуги</w:t>
      </w:r>
      <w:r w:rsidR="00E2773A">
        <w:rPr>
          <w:rFonts w:ascii="Times New Roman" w:hAnsi="Times New Roman"/>
          <w:sz w:val="26"/>
          <w:szCs w:val="26"/>
        </w:rPr>
        <w:t>, такі як оформлення спадщини і дарування.</w:t>
      </w:r>
    </w:p>
    <w:p w:rsidR="00DC22F2" w:rsidRPr="004B32D2" w:rsidRDefault="004B32D2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Розповім детальніше про цю ініціативу </w:t>
      </w:r>
      <w:r w:rsidR="00197B39" w:rsidRPr="004B32D2">
        <w:rPr>
          <w:rFonts w:ascii="Times New Roman" w:hAnsi="Times New Roman"/>
          <w:sz w:val="26"/>
          <w:szCs w:val="26"/>
        </w:rPr>
        <w:t>та розроблен</w:t>
      </w:r>
      <w:r w:rsidRPr="004B32D2">
        <w:rPr>
          <w:rFonts w:ascii="Times New Roman" w:hAnsi="Times New Roman"/>
          <w:sz w:val="26"/>
          <w:szCs w:val="26"/>
        </w:rPr>
        <w:t>ий</w:t>
      </w:r>
      <w:r w:rsidR="00197B39" w:rsidRPr="004B32D2">
        <w:rPr>
          <w:rFonts w:ascii="Times New Roman" w:hAnsi="Times New Roman"/>
          <w:sz w:val="26"/>
          <w:szCs w:val="26"/>
        </w:rPr>
        <w:t xml:space="preserve"> Законопроект</w:t>
      </w:r>
      <w:r w:rsidRPr="004B32D2">
        <w:rPr>
          <w:rFonts w:ascii="Times New Roman" w:hAnsi="Times New Roman"/>
          <w:sz w:val="26"/>
          <w:szCs w:val="26"/>
        </w:rPr>
        <w:t xml:space="preserve"> </w:t>
      </w:r>
      <w:r w:rsidR="00EB5BF3" w:rsidRPr="004B32D2">
        <w:rPr>
          <w:rFonts w:ascii="Times New Roman" w:hAnsi="Times New Roman"/>
          <w:sz w:val="26"/>
          <w:szCs w:val="26"/>
        </w:rPr>
        <w:t>«</w:t>
      </w:r>
      <w:r w:rsidR="00197B39" w:rsidRPr="004B32D2">
        <w:rPr>
          <w:rFonts w:ascii="Times New Roman" w:hAnsi="Times New Roman"/>
          <w:sz w:val="26"/>
          <w:szCs w:val="26"/>
        </w:rPr>
        <w:t>Про внесення змін до деяких законодавчих актів України щодо створення передумов для захисту економічних та спадкових прав громадян в сільській місцевості» (№9140)</w:t>
      </w:r>
      <w:r w:rsidR="008C08ED" w:rsidRPr="004B32D2">
        <w:rPr>
          <w:rFonts w:ascii="Times New Roman" w:hAnsi="Times New Roman"/>
          <w:sz w:val="26"/>
          <w:szCs w:val="26"/>
        </w:rPr>
        <w:t>.</w:t>
      </w:r>
    </w:p>
    <w:p w:rsidR="00197B39" w:rsidRPr="00B6679E" w:rsidRDefault="00197B39" w:rsidP="00B6679E">
      <w:pPr>
        <w:spacing w:after="120"/>
        <w:jc w:val="both"/>
        <w:rPr>
          <w:rFonts w:ascii="Times New Roman" w:hAnsi="Times New Roman"/>
          <w:b/>
          <w:sz w:val="8"/>
          <w:szCs w:val="8"/>
        </w:rPr>
      </w:pPr>
    </w:p>
    <w:p w:rsidR="008C08ED" w:rsidRPr="00B6679E" w:rsidRDefault="004B32D2" w:rsidP="00B6679E">
      <w:pPr>
        <w:spacing w:after="12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Чому ця ініціатива важлива</w:t>
      </w:r>
      <w:r w:rsidR="008C08ED" w:rsidRPr="00B6679E">
        <w:rPr>
          <w:rFonts w:ascii="Times New Roman" w:hAnsi="Times New Roman"/>
          <w:b/>
          <w:sz w:val="26"/>
          <w:szCs w:val="26"/>
          <w:u w:val="single"/>
        </w:rPr>
        <w:t>?</w:t>
      </w:r>
    </w:p>
    <w:p w:rsidR="00073ECB" w:rsidRPr="00B6679E" w:rsidRDefault="00073ECB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B6679E">
        <w:rPr>
          <w:rFonts w:ascii="Times New Roman" w:hAnsi="Times New Roman"/>
          <w:sz w:val="26"/>
          <w:szCs w:val="26"/>
        </w:rPr>
        <w:t xml:space="preserve">Всі ми добре знаємо, як нині виглядає українське село. </w:t>
      </w:r>
    </w:p>
    <w:p w:rsidR="00100327" w:rsidRPr="00B6679E" w:rsidRDefault="00073ECB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B6679E">
        <w:rPr>
          <w:rFonts w:ascii="Times New Roman" w:hAnsi="Times New Roman"/>
          <w:sz w:val="26"/>
          <w:szCs w:val="26"/>
        </w:rPr>
        <w:t>Так, звичайно</w:t>
      </w:r>
      <w:r w:rsidR="00100327" w:rsidRPr="00B6679E">
        <w:rPr>
          <w:rFonts w:ascii="Times New Roman" w:hAnsi="Times New Roman"/>
          <w:sz w:val="26"/>
          <w:szCs w:val="26"/>
        </w:rPr>
        <w:t>,</w:t>
      </w:r>
      <w:r w:rsidRPr="00B6679E">
        <w:rPr>
          <w:rFonts w:ascii="Times New Roman" w:hAnsi="Times New Roman"/>
          <w:sz w:val="26"/>
          <w:szCs w:val="26"/>
        </w:rPr>
        <w:t xml:space="preserve"> є </w:t>
      </w:r>
      <w:r w:rsidR="00100327" w:rsidRPr="00B6679E">
        <w:rPr>
          <w:rFonts w:ascii="Times New Roman" w:hAnsi="Times New Roman"/>
          <w:sz w:val="26"/>
          <w:szCs w:val="26"/>
        </w:rPr>
        <w:t xml:space="preserve">невеликі </w:t>
      </w:r>
      <w:r w:rsidRPr="00B6679E">
        <w:rPr>
          <w:rFonts w:ascii="Times New Roman" w:hAnsi="Times New Roman"/>
          <w:sz w:val="26"/>
          <w:szCs w:val="26"/>
        </w:rPr>
        <w:t>населен</w:t>
      </w:r>
      <w:r w:rsidR="00100327" w:rsidRPr="00B6679E">
        <w:rPr>
          <w:rFonts w:ascii="Times New Roman" w:hAnsi="Times New Roman"/>
          <w:sz w:val="26"/>
          <w:szCs w:val="26"/>
        </w:rPr>
        <w:t>і</w:t>
      </w:r>
      <w:r w:rsidRPr="00B6679E">
        <w:rPr>
          <w:rFonts w:ascii="Times New Roman" w:hAnsi="Times New Roman"/>
          <w:sz w:val="26"/>
          <w:szCs w:val="26"/>
        </w:rPr>
        <w:t xml:space="preserve"> пункт</w:t>
      </w:r>
      <w:r w:rsidR="00100327" w:rsidRPr="00B6679E">
        <w:rPr>
          <w:rFonts w:ascii="Times New Roman" w:hAnsi="Times New Roman"/>
          <w:sz w:val="26"/>
          <w:szCs w:val="26"/>
        </w:rPr>
        <w:t>и</w:t>
      </w:r>
      <w:r w:rsidRPr="00B6679E">
        <w:rPr>
          <w:rFonts w:ascii="Times New Roman" w:hAnsi="Times New Roman"/>
          <w:sz w:val="26"/>
          <w:szCs w:val="26"/>
        </w:rPr>
        <w:t>, де живе чимало молоді, влітку чи не кожні вихідні весілля, на велосипедах по вулицях гасають діти, а у школі важко знайти вільне місце.</w:t>
      </w:r>
    </w:p>
    <w:p w:rsidR="00100327" w:rsidRPr="004B32D2" w:rsidRDefault="00100327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B6679E">
        <w:rPr>
          <w:rFonts w:ascii="Times New Roman" w:hAnsi="Times New Roman"/>
          <w:sz w:val="26"/>
          <w:szCs w:val="26"/>
        </w:rPr>
        <w:t xml:space="preserve">Та чи багато таких? На жаль, ні. У переважній більшості сіл основа населення – люди старшого </w:t>
      </w:r>
      <w:r w:rsidRPr="004B32D2">
        <w:rPr>
          <w:rFonts w:ascii="Times New Roman" w:hAnsi="Times New Roman"/>
          <w:sz w:val="26"/>
          <w:szCs w:val="26"/>
        </w:rPr>
        <w:t xml:space="preserve">віку. </w:t>
      </w:r>
    </w:p>
    <w:p w:rsidR="003C1E4F" w:rsidRPr="004B32D2" w:rsidRDefault="00100327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З 11,7 мільйонів пенсіонерів близько 5 млн проживають саме у селах.</w:t>
      </w:r>
    </w:p>
    <w:p w:rsidR="003C1E4F" w:rsidRPr="004B32D2" w:rsidRDefault="003C1E4F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Це люди, які все життя тяжко працювали на землі. Це люди, які пережили війну й віддали всі свої сили на відновлення нашої країни.</w:t>
      </w:r>
    </w:p>
    <w:p w:rsidR="003C1E4F" w:rsidRPr="004B32D2" w:rsidRDefault="003C1E4F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Нині ж вони не можуть отримати найпростіших державних послуг: переоформити землю чи будинок на онуків, скласти заповіт, отримати необхідну довідку чи копію документів.</w:t>
      </w:r>
    </w:p>
    <w:p w:rsidR="003C1E4F" w:rsidRPr="004B32D2" w:rsidRDefault="003C1E4F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Чому, спитаєте ви? </w:t>
      </w:r>
      <w:r w:rsidR="00E2773A">
        <w:rPr>
          <w:rFonts w:ascii="Times New Roman" w:hAnsi="Times New Roman"/>
          <w:sz w:val="26"/>
          <w:szCs w:val="26"/>
        </w:rPr>
        <w:t>Т</w:t>
      </w:r>
      <w:r w:rsidRPr="004B32D2">
        <w:rPr>
          <w:rFonts w:ascii="Times New Roman" w:hAnsi="Times New Roman"/>
          <w:sz w:val="26"/>
          <w:szCs w:val="26"/>
        </w:rPr>
        <w:t xml:space="preserve">ому, що в більшості сіл надати їм цю послугу немає кому. А здоров’я, щоб </w:t>
      </w:r>
      <w:r w:rsidR="00B54B57" w:rsidRPr="004B32D2">
        <w:rPr>
          <w:rFonts w:ascii="Times New Roman" w:hAnsi="Times New Roman"/>
          <w:sz w:val="26"/>
          <w:szCs w:val="26"/>
        </w:rPr>
        <w:t xml:space="preserve">поїхати </w:t>
      </w:r>
      <w:r w:rsidR="00A83601" w:rsidRPr="004B32D2">
        <w:rPr>
          <w:rFonts w:ascii="Times New Roman" w:hAnsi="Times New Roman"/>
          <w:sz w:val="26"/>
          <w:szCs w:val="26"/>
        </w:rPr>
        <w:t xml:space="preserve">навіть </w:t>
      </w:r>
      <w:r w:rsidR="00B54B57" w:rsidRPr="004B32D2">
        <w:rPr>
          <w:rFonts w:ascii="Times New Roman" w:hAnsi="Times New Roman"/>
          <w:sz w:val="26"/>
          <w:szCs w:val="26"/>
        </w:rPr>
        <w:t>до найближчого райцентру, в цих людей вже немає.</w:t>
      </w:r>
    </w:p>
    <w:p w:rsidR="008C08ED" w:rsidRPr="00B6679E" w:rsidRDefault="008C08ED" w:rsidP="00B6679E">
      <w:pPr>
        <w:spacing w:after="120"/>
        <w:jc w:val="both"/>
        <w:rPr>
          <w:rFonts w:ascii="Times New Roman" w:hAnsi="Times New Roman"/>
          <w:sz w:val="8"/>
          <w:szCs w:val="8"/>
        </w:rPr>
      </w:pPr>
    </w:p>
    <w:p w:rsidR="008C08ED" w:rsidRPr="00B6679E" w:rsidRDefault="008C08ED" w:rsidP="00FC0129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B6679E">
        <w:rPr>
          <w:rFonts w:ascii="Times New Roman" w:hAnsi="Times New Roman"/>
          <w:b/>
          <w:sz w:val="26"/>
          <w:szCs w:val="26"/>
          <w:u w:val="single"/>
        </w:rPr>
        <w:t>Який масштаб проблеми?</w:t>
      </w:r>
    </w:p>
    <w:p w:rsidR="002A13C2" w:rsidRPr="004B32D2" w:rsidRDefault="001E2E23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З 1</w:t>
      </w:r>
      <w:r w:rsidR="00BB7066" w:rsidRPr="004B32D2">
        <w:rPr>
          <w:rFonts w:ascii="Times New Roman" w:hAnsi="Times New Roman"/>
          <w:sz w:val="26"/>
          <w:szCs w:val="26"/>
        </w:rPr>
        <w:t>160</w:t>
      </w:r>
      <w:r w:rsidRPr="004B32D2">
        <w:rPr>
          <w:rFonts w:ascii="Times New Roman" w:hAnsi="Times New Roman"/>
          <w:sz w:val="26"/>
          <w:szCs w:val="26"/>
        </w:rPr>
        <w:t xml:space="preserve"> посад державних нотаріусів, до яких здебільшого і звертаються сільські жителі, адже не мають коштів на недешеві послуги приватного нотаріуса, вільними є понад 300.</w:t>
      </w:r>
    </w:p>
    <w:p w:rsidR="00D45A5E" w:rsidRPr="004B32D2" w:rsidRDefault="001E2E23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У 122 районах </w:t>
      </w:r>
      <w:r w:rsidR="00D45A5E" w:rsidRPr="004B32D2">
        <w:rPr>
          <w:rFonts w:ascii="Times New Roman" w:hAnsi="Times New Roman"/>
          <w:sz w:val="26"/>
          <w:szCs w:val="26"/>
        </w:rPr>
        <w:t>відсутні державні нотаріуси</w:t>
      </w:r>
      <w:r w:rsidR="00E2773A">
        <w:rPr>
          <w:rFonts w:ascii="Times New Roman" w:hAnsi="Times New Roman"/>
          <w:sz w:val="26"/>
          <w:szCs w:val="26"/>
        </w:rPr>
        <w:t>,</w:t>
      </w:r>
      <w:r w:rsidR="00D45A5E" w:rsidRPr="004B32D2">
        <w:rPr>
          <w:rFonts w:ascii="Times New Roman" w:hAnsi="Times New Roman"/>
          <w:sz w:val="26"/>
          <w:szCs w:val="26"/>
        </w:rPr>
        <w:t xml:space="preserve"> а</w:t>
      </w:r>
      <w:r w:rsidR="00E2773A">
        <w:rPr>
          <w:rFonts w:ascii="Times New Roman" w:hAnsi="Times New Roman"/>
          <w:sz w:val="26"/>
          <w:szCs w:val="26"/>
        </w:rPr>
        <w:t xml:space="preserve"> в</w:t>
      </w:r>
      <w:r w:rsidR="00D45A5E" w:rsidRPr="004B32D2">
        <w:rPr>
          <w:rFonts w:ascii="Times New Roman" w:hAnsi="Times New Roman"/>
          <w:sz w:val="26"/>
          <w:szCs w:val="26"/>
        </w:rPr>
        <w:t xml:space="preserve"> 55 районах </w:t>
      </w:r>
      <w:r w:rsidRPr="004B32D2">
        <w:rPr>
          <w:rFonts w:ascii="Times New Roman" w:hAnsi="Times New Roman"/>
          <w:sz w:val="26"/>
          <w:szCs w:val="26"/>
        </w:rPr>
        <w:t>немає жодного нотаріуса</w:t>
      </w:r>
      <w:r w:rsidR="00E2773A">
        <w:rPr>
          <w:rFonts w:ascii="Times New Roman" w:hAnsi="Times New Roman"/>
          <w:sz w:val="26"/>
          <w:szCs w:val="26"/>
        </w:rPr>
        <w:t xml:space="preserve"> </w:t>
      </w:r>
      <w:r w:rsidR="00E2773A" w:rsidRPr="004B32D2">
        <w:rPr>
          <w:rFonts w:ascii="Times New Roman" w:hAnsi="Times New Roman"/>
          <w:sz w:val="26"/>
          <w:szCs w:val="26"/>
        </w:rPr>
        <w:t>взагалі</w:t>
      </w:r>
      <w:r w:rsidR="00D45A5E" w:rsidRPr="004B32D2">
        <w:rPr>
          <w:rFonts w:ascii="Times New Roman" w:hAnsi="Times New Roman"/>
          <w:sz w:val="26"/>
          <w:szCs w:val="26"/>
        </w:rPr>
        <w:t xml:space="preserve">. </w:t>
      </w:r>
      <w:r w:rsidRPr="004B32D2">
        <w:rPr>
          <w:rFonts w:ascii="Times New Roman" w:hAnsi="Times New Roman"/>
          <w:sz w:val="26"/>
          <w:szCs w:val="26"/>
        </w:rPr>
        <w:t xml:space="preserve">Фактично, доступу </w:t>
      </w:r>
      <w:r w:rsidR="007E6AAE" w:rsidRPr="004B32D2">
        <w:rPr>
          <w:rFonts w:ascii="Times New Roman" w:hAnsi="Times New Roman"/>
          <w:sz w:val="26"/>
          <w:szCs w:val="26"/>
        </w:rPr>
        <w:t>до нотаріальних послуг, які гарантовані державою, не мають жителі чверті України.</w:t>
      </w:r>
    </w:p>
    <w:p w:rsidR="007E6AAE" w:rsidRPr="004B32D2" w:rsidRDefault="007E6AAE" w:rsidP="00B6679E">
      <w:pPr>
        <w:spacing w:after="120"/>
        <w:jc w:val="both"/>
        <w:rPr>
          <w:rFonts w:ascii="Times New Roman" w:hAnsi="Times New Roman"/>
          <w:i/>
          <w:sz w:val="26"/>
          <w:szCs w:val="26"/>
        </w:rPr>
      </w:pPr>
      <w:r w:rsidRPr="004B32D2">
        <w:rPr>
          <w:rFonts w:ascii="Times New Roman" w:hAnsi="Times New Roman"/>
          <w:i/>
          <w:sz w:val="26"/>
          <w:szCs w:val="26"/>
        </w:rPr>
        <w:t>Ось кілька прикладів з життя.</w:t>
      </w:r>
    </w:p>
    <w:p w:rsidR="007E6AAE" w:rsidRPr="004B32D2" w:rsidRDefault="007E6AAE" w:rsidP="00B6679E">
      <w:pPr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У місті </w:t>
      </w:r>
      <w:proofErr w:type="spellStart"/>
      <w:r w:rsidRPr="004B32D2">
        <w:rPr>
          <w:rFonts w:ascii="Times New Roman" w:hAnsi="Times New Roman"/>
          <w:sz w:val="26"/>
          <w:szCs w:val="26"/>
        </w:rPr>
        <w:t>Маневичі</w:t>
      </w:r>
      <w:proofErr w:type="spellEnd"/>
      <w:r w:rsidRPr="004B32D2">
        <w:rPr>
          <w:rFonts w:ascii="Times New Roman" w:hAnsi="Times New Roman"/>
          <w:sz w:val="26"/>
          <w:szCs w:val="26"/>
        </w:rPr>
        <w:t xml:space="preserve"> на Волині </w:t>
      </w:r>
      <w:r w:rsidR="00197B39" w:rsidRPr="004B32D2">
        <w:rPr>
          <w:rFonts w:ascii="Times New Roman" w:hAnsi="Times New Roman"/>
          <w:sz w:val="26"/>
          <w:szCs w:val="26"/>
        </w:rPr>
        <w:t xml:space="preserve">державний </w:t>
      </w:r>
      <w:r w:rsidRPr="004B32D2">
        <w:rPr>
          <w:rFonts w:ascii="Times New Roman" w:hAnsi="Times New Roman"/>
          <w:sz w:val="26"/>
          <w:szCs w:val="26"/>
        </w:rPr>
        <w:t>нотаріус відсутній. Більшість жителів району мають статус постраждалих від чорнобильської катастрофи і відповідні пільги. Вони мають 200-300 кілометрів їхати, щоб знайти державного нотаріуса і оформити законні права.</w:t>
      </w:r>
    </w:p>
    <w:p w:rsidR="007E6AAE" w:rsidRPr="004B32D2" w:rsidRDefault="007E6AAE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Мешканці села </w:t>
      </w:r>
      <w:proofErr w:type="spellStart"/>
      <w:r w:rsidRPr="004B32D2">
        <w:rPr>
          <w:rFonts w:ascii="Times New Roman" w:hAnsi="Times New Roman"/>
          <w:sz w:val="26"/>
          <w:szCs w:val="26"/>
        </w:rPr>
        <w:t>Бережівка</w:t>
      </w:r>
      <w:proofErr w:type="spellEnd"/>
      <w:r w:rsidRPr="004B32D2">
        <w:rPr>
          <w:rFonts w:ascii="Times New Roman" w:hAnsi="Times New Roman"/>
          <w:sz w:val="26"/>
          <w:szCs w:val="26"/>
        </w:rPr>
        <w:t xml:space="preserve"> у Чернігівській області їздили до Ічні, де працював нотаріус. Однак він пішов з посади на початку року. Найближчий державний нотаріус у місті </w:t>
      </w:r>
      <w:proofErr w:type="spellStart"/>
      <w:r w:rsidRPr="004B32D2">
        <w:rPr>
          <w:rFonts w:ascii="Times New Roman" w:hAnsi="Times New Roman"/>
          <w:sz w:val="26"/>
          <w:szCs w:val="26"/>
        </w:rPr>
        <w:t>Борзна</w:t>
      </w:r>
      <w:proofErr w:type="spellEnd"/>
      <w:r w:rsidRPr="004B32D2">
        <w:rPr>
          <w:rFonts w:ascii="Times New Roman" w:hAnsi="Times New Roman"/>
          <w:sz w:val="26"/>
          <w:szCs w:val="26"/>
        </w:rPr>
        <w:t xml:space="preserve"> – за 100 </w:t>
      </w:r>
      <w:r w:rsidRPr="004B32D2">
        <w:rPr>
          <w:rFonts w:ascii="Times New Roman" w:hAnsi="Times New Roman"/>
          <w:sz w:val="26"/>
          <w:szCs w:val="26"/>
        </w:rPr>
        <w:lastRenderedPageBreak/>
        <w:t>кілометрів від села. Але прямого автобуса до цього міста немає. Тому жителям доводиться їздити близько 200 кілометрів до Чернігова.</w:t>
      </w:r>
    </w:p>
    <w:p w:rsidR="007E6AAE" w:rsidRPr="004B32D2" w:rsidRDefault="007E6AAE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У районному центрі </w:t>
      </w:r>
      <w:proofErr w:type="spellStart"/>
      <w:r w:rsidRPr="004B32D2">
        <w:rPr>
          <w:rFonts w:ascii="Times New Roman" w:hAnsi="Times New Roman"/>
          <w:sz w:val="26"/>
          <w:szCs w:val="26"/>
        </w:rPr>
        <w:t>Семенівка</w:t>
      </w:r>
      <w:proofErr w:type="spellEnd"/>
      <w:r w:rsidRPr="004B32D2">
        <w:rPr>
          <w:rFonts w:ascii="Times New Roman" w:hAnsi="Times New Roman"/>
          <w:sz w:val="26"/>
          <w:szCs w:val="26"/>
        </w:rPr>
        <w:t xml:space="preserve"> на Полтавщині відсутній будь-який нотаріус. Люди займають чергу, щоб мати можливість потрапити до нотаріуса з питанням оформлення</w:t>
      </w:r>
      <w:r w:rsidR="00E2773A">
        <w:rPr>
          <w:rFonts w:ascii="Times New Roman" w:hAnsi="Times New Roman"/>
          <w:sz w:val="26"/>
          <w:szCs w:val="26"/>
        </w:rPr>
        <w:t xml:space="preserve"> спадщини і черга </w:t>
      </w:r>
      <w:r w:rsidRPr="004B32D2">
        <w:rPr>
          <w:rFonts w:ascii="Times New Roman" w:hAnsi="Times New Roman"/>
          <w:sz w:val="26"/>
          <w:szCs w:val="26"/>
        </w:rPr>
        <w:t>вже розтягнулася на 8 місяців.</w:t>
      </w:r>
    </w:p>
    <w:p w:rsidR="00B54B57" w:rsidRPr="00B6679E" w:rsidRDefault="00B54B57" w:rsidP="00B6679E">
      <w:pPr>
        <w:spacing w:after="120"/>
        <w:jc w:val="both"/>
        <w:rPr>
          <w:rFonts w:ascii="Times New Roman" w:hAnsi="Times New Roman"/>
          <w:sz w:val="8"/>
          <w:szCs w:val="8"/>
        </w:rPr>
      </w:pPr>
    </w:p>
    <w:p w:rsidR="008C08ED" w:rsidRPr="00B6679E" w:rsidRDefault="008C08ED" w:rsidP="00B6679E">
      <w:pPr>
        <w:spacing w:after="12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6679E">
        <w:rPr>
          <w:rFonts w:ascii="Times New Roman" w:hAnsi="Times New Roman"/>
          <w:b/>
          <w:sz w:val="26"/>
          <w:szCs w:val="26"/>
          <w:u w:val="single"/>
        </w:rPr>
        <w:t>Що треба змінювати?</w:t>
      </w:r>
    </w:p>
    <w:p w:rsidR="000F7E01" w:rsidRPr="00B6679E" w:rsidRDefault="000F7E01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B6679E">
        <w:rPr>
          <w:rFonts w:ascii="Times New Roman" w:hAnsi="Times New Roman"/>
          <w:sz w:val="26"/>
          <w:szCs w:val="26"/>
        </w:rPr>
        <w:t xml:space="preserve">Хоча Міністерство юстиції й відповідальне за роботу нотаріату, нотаріуси є незалежними </w:t>
      </w:r>
      <w:proofErr w:type="spellStart"/>
      <w:r w:rsidRPr="00B6679E">
        <w:rPr>
          <w:rFonts w:ascii="Times New Roman" w:hAnsi="Times New Roman"/>
          <w:sz w:val="26"/>
          <w:szCs w:val="26"/>
        </w:rPr>
        <w:t>самозайнятими</w:t>
      </w:r>
      <w:proofErr w:type="spellEnd"/>
      <w:r w:rsidRPr="00B6679E">
        <w:rPr>
          <w:rFonts w:ascii="Times New Roman" w:hAnsi="Times New Roman"/>
          <w:sz w:val="26"/>
          <w:szCs w:val="26"/>
        </w:rPr>
        <w:t xml:space="preserve"> особами. </w:t>
      </w:r>
    </w:p>
    <w:p w:rsidR="000F7E01" w:rsidRPr="004B32D2" w:rsidRDefault="000F7E01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Ми не можемо примусити того чи іншого нотаріуса йти працювати в державну нотаріальну контору. Тим більше ми не можемо примусити приватних нотаріусів їхати в села й надавати </w:t>
      </w:r>
      <w:r w:rsidR="00A83601" w:rsidRPr="004B32D2">
        <w:rPr>
          <w:rFonts w:ascii="Times New Roman" w:hAnsi="Times New Roman"/>
          <w:sz w:val="26"/>
          <w:szCs w:val="26"/>
        </w:rPr>
        <w:t xml:space="preserve">свої </w:t>
      </w:r>
      <w:r w:rsidRPr="004B32D2">
        <w:rPr>
          <w:rFonts w:ascii="Times New Roman" w:hAnsi="Times New Roman"/>
          <w:sz w:val="26"/>
          <w:szCs w:val="26"/>
        </w:rPr>
        <w:t>послуги</w:t>
      </w:r>
      <w:r w:rsidR="00A83601" w:rsidRPr="004B32D2">
        <w:rPr>
          <w:rFonts w:ascii="Times New Roman" w:hAnsi="Times New Roman"/>
          <w:sz w:val="26"/>
          <w:szCs w:val="26"/>
        </w:rPr>
        <w:t xml:space="preserve"> там</w:t>
      </w:r>
      <w:r w:rsidRPr="004B32D2">
        <w:rPr>
          <w:rFonts w:ascii="Times New Roman" w:hAnsi="Times New Roman"/>
          <w:sz w:val="26"/>
          <w:szCs w:val="26"/>
        </w:rPr>
        <w:t>.</w:t>
      </w:r>
    </w:p>
    <w:p w:rsidR="007F0C4D" w:rsidRPr="004B32D2" w:rsidRDefault="00A83601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Однак і з</w:t>
      </w:r>
      <w:r w:rsidR="007F0C4D" w:rsidRPr="004B32D2">
        <w:rPr>
          <w:rFonts w:ascii="Times New Roman" w:hAnsi="Times New Roman"/>
          <w:sz w:val="26"/>
          <w:szCs w:val="26"/>
        </w:rPr>
        <w:t>алишати ситуаці</w:t>
      </w:r>
      <w:r w:rsidR="007918A4" w:rsidRPr="004B32D2">
        <w:rPr>
          <w:rFonts w:ascii="Times New Roman" w:hAnsi="Times New Roman"/>
          <w:sz w:val="26"/>
          <w:szCs w:val="26"/>
        </w:rPr>
        <w:t>ю</w:t>
      </w:r>
      <w:r w:rsidR="007F0C4D" w:rsidRPr="004B32D2">
        <w:rPr>
          <w:rFonts w:ascii="Times New Roman" w:hAnsi="Times New Roman"/>
          <w:sz w:val="26"/>
          <w:szCs w:val="26"/>
        </w:rPr>
        <w:t xml:space="preserve"> в нинішньому стані ми не ма</w:t>
      </w:r>
      <w:r w:rsidRPr="004B32D2">
        <w:rPr>
          <w:rFonts w:ascii="Times New Roman" w:hAnsi="Times New Roman"/>
          <w:sz w:val="26"/>
          <w:szCs w:val="26"/>
        </w:rPr>
        <w:t>ємо</w:t>
      </w:r>
      <w:r w:rsidR="007F0C4D" w:rsidRPr="004B32D2">
        <w:rPr>
          <w:rFonts w:ascii="Times New Roman" w:hAnsi="Times New Roman"/>
          <w:sz w:val="26"/>
          <w:szCs w:val="26"/>
        </w:rPr>
        <w:t xml:space="preserve"> права. Адже не нормально, коли в країні, як</w:t>
      </w:r>
      <w:r w:rsidRPr="004B32D2">
        <w:rPr>
          <w:rFonts w:ascii="Times New Roman" w:hAnsi="Times New Roman"/>
          <w:sz w:val="26"/>
          <w:szCs w:val="26"/>
        </w:rPr>
        <w:t>а</w:t>
      </w:r>
      <w:r w:rsidR="007F0C4D" w:rsidRPr="004B32D2">
        <w:rPr>
          <w:rFonts w:ascii="Times New Roman" w:hAnsi="Times New Roman"/>
          <w:sz w:val="26"/>
          <w:szCs w:val="26"/>
        </w:rPr>
        <w:t xml:space="preserve"> бачить себе частиною Європейського Союзу, громадяни не можуть отримати </w:t>
      </w:r>
      <w:r w:rsidRPr="004B32D2">
        <w:rPr>
          <w:rFonts w:ascii="Times New Roman" w:hAnsi="Times New Roman"/>
          <w:sz w:val="26"/>
          <w:szCs w:val="26"/>
        </w:rPr>
        <w:t>найпростіші сервіси</w:t>
      </w:r>
      <w:r w:rsidR="00E2773A">
        <w:rPr>
          <w:rFonts w:ascii="Times New Roman" w:hAnsi="Times New Roman"/>
          <w:sz w:val="26"/>
          <w:szCs w:val="26"/>
        </w:rPr>
        <w:t>, гарантовані державою.</w:t>
      </w:r>
    </w:p>
    <w:p w:rsidR="00197B39" w:rsidRPr="00B6679E" w:rsidRDefault="00197B39" w:rsidP="00B6679E">
      <w:pPr>
        <w:spacing w:after="120"/>
        <w:jc w:val="both"/>
        <w:rPr>
          <w:rFonts w:ascii="Times New Roman" w:hAnsi="Times New Roman"/>
          <w:b/>
          <w:sz w:val="8"/>
          <w:szCs w:val="8"/>
        </w:rPr>
      </w:pPr>
    </w:p>
    <w:p w:rsidR="008C08ED" w:rsidRPr="00B6679E" w:rsidRDefault="00E2773A" w:rsidP="00B6679E">
      <w:pPr>
        <w:spacing w:after="12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Що ми пропонуємо</w:t>
      </w:r>
      <w:r w:rsidR="008C08ED" w:rsidRPr="00B6679E">
        <w:rPr>
          <w:rFonts w:ascii="Times New Roman" w:hAnsi="Times New Roman"/>
          <w:b/>
          <w:sz w:val="26"/>
          <w:szCs w:val="26"/>
          <w:u w:val="single"/>
        </w:rPr>
        <w:t>?</w:t>
      </w:r>
    </w:p>
    <w:p w:rsidR="000F7E01" w:rsidRPr="004B32D2" w:rsidRDefault="00E2773A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F7E01" w:rsidRPr="004B32D2">
        <w:rPr>
          <w:rFonts w:ascii="Times New Roman" w:hAnsi="Times New Roman"/>
          <w:sz w:val="26"/>
          <w:szCs w:val="26"/>
        </w:rPr>
        <w:t xml:space="preserve">ередбачити законом </w:t>
      </w:r>
      <w:r w:rsidR="008F646B" w:rsidRPr="004B32D2">
        <w:rPr>
          <w:rFonts w:ascii="Times New Roman" w:hAnsi="Times New Roman"/>
          <w:sz w:val="26"/>
          <w:szCs w:val="26"/>
        </w:rPr>
        <w:t xml:space="preserve">створення </w:t>
      </w:r>
      <w:r w:rsidR="000F7E01" w:rsidRPr="004B32D2">
        <w:rPr>
          <w:rFonts w:ascii="Times New Roman" w:hAnsi="Times New Roman"/>
          <w:sz w:val="26"/>
          <w:szCs w:val="26"/>
        </w:rPr>
        <w:t>нов</w:t>
      </w:r>
      <w:r w:rsidR="008F646B" w:rsidRPr="004B32D2">
        <w:rPr>
          <w:rFonts w:ascii="Times New Roman" w:hAnsi="Times New Roman"/>
          <w:sz w:val="26"/>
          <w:szCs w:val="26"/>
        </w:rPr>
        <w:t>ої категорії</w:t>
      </w:r>
      <w:r w:rsidR="000F7E01" w:rsidRPr="004B32D2">
        <w:rPr>
          <w:rFonts w:ascii="Times New Roman" w:hAnsi="Times New Roman"/>
          <w:sz w:val="26"/>
          <w:szCs w:val="26"/>
        </w:rPr>
        <w:t xml:space="preserve"> працівників юстиції для здійснення </w:t>
      </w:r>
      <w:r>
        <w:rPr>
          <w:rFonts w:ascii="Times New Roman" w:hAnsi="Times New Roman"/>
          <w:sz w:val="26"/>
          <w:szCs w:val="26"/>
        </w:rPr>
        <w:t xml:space="preserve">обмежених </w:t>
      </w:r>
      <w:r w:rsidR="000F7E01" w:rsidRPr="004B32D2">
        <w:rPr>
          <w:rFonts w:ascii="Times New Roman" w:hAnsi="Times New Roman"/>
          <w:sz w:val="26"/>
          <w:szCs w:val="26"/>
        </w:rPr>
        <w:t>нотаріальних дій</w:t>
      </w:r>
      <w:r>
        <w:rPr>
          <w:rFonts w:ascii="Times New Roman" w:hAnsi="Times New Roman"/>
          <w:sz w:val="26"/>
          <w:szCs w:val="26"/>
        </w:rPr>
        <w:t xml:space="preserve">, які </w:t>
      </w:r>
      <w:r w:rsidR="000F7E01" w:rsidRPr="004B32D2">
        <w:rPr>
          <w:rFonts w:ascii="Times New Roman" w:hAnsi="Times New Roman"/>
          <w:sz w:val="26"/>
          <w:szCs w:val="26"/>
        </w:rPr>
        <w:t>працюватимуть у віддалених селах та забезпечать потребу громадян у послугах.</w:t>
      </w:r>
    </w:p>
    <w:p w:rsidR="000F7E01" w:rsidRPr="004B32D2" w:rsidRDefault="000F7E01" w:rsidP="00E2773A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Фактично – це діючі працівники головних управлінь юстиції, консультанти державних нотаріальних контор, які пройдуть відповідне навчання і лише пі</w:t>
      </w:r>
      <w:r w:rsidR="00E2773A">
        <w:rPr>
          <w:rFonts w:ascii="Times New Roman" w:hAnsi="Times New Roman"/>
          <w:sz w:val="26"/>
          <w:szCs w:val="26"/>
        </w:rPr>
        <w:t>сля того отримають повноваження для надання таких п</w:t>
      </w:r>
      <w:r w:rsidRPr="004B32D2">
        <w:rPr>
          <w:rFonts w:ascii="Times New Roman" w:hAnsi="Times New Roman"/>
          <w:sz w:val="26"/>
          <w:szCs w:val="26"/>
        </w:rPr>
        <w:t>ослуг:</w:t>
      </w:r>
    </w:p>
    <w:p w:rsidR="000F7E01" w:rsidRPr="004B32D2" w:rsidRDefault="000F7E01" w:rsidP="00B6679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Оформлення права </w:t>
      </w:r>
      <w:r w:rsidRPr="004B32D2">
        <w:rPr>
          <w:rFonts w:ascii="Times New Roman" w:hAnsi="Times New Roman"/>
          <w:bCs/>
          <w:sz w:val="26"/>
          <w:szCs w:val="26"/>
        </w:rPr>
        <w:t>спадщини.</w:t>
      </w:r>
    </w:p>
    <w:p w:rsidR="000F7E01" w:rsidRPr="004B32D2" w:rsidRDefault="000F7E01" w:rsidP="00B6679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bCs/>
          <w:sz w:val="26"/>
          <w:szCs w:val="26"/>
        </w:rPr>
        <w:t>Оформлення договорів довічного утримання, заповітів</w:t>
      </w:r>
    </w:p>
    <w:p w:rsidR="000F7E01" w:rsidRPr="004B32D2" w:rsidRDefault="000F7E01" w:rsidP="00B6679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Видача свідоцтв про народження і смерть.</w:t>
      </w:r>
    </w:p>
    <w:p w:rsidR="000F7E01" w:rsidRPr="004B32D2" w:rsidRDefault="000F7E01" w:rsidP="00B6679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Засвідчення </w:t>
      </w:r>
      <w:r w:rsidRPr="004B32D2">
        <w:rPr>
          <w:rFonts w:ascii="Times New Roman" w:hAnsi="Times New Roman"/>
          <w:bCs/>
          <w:sz w:val="26"/>
          <w:szCs w:val="26"/>
        </w:rPr>
        <w:t>вірності копій документів.</w:t>
      </w:r>
    </w:p>
    <w:p w:rsidR="000F7E01" w:rsidRPr="004B32D2" w:rsidRDefault="000F7E01" w:rsidP="00B6679E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Посвідчення </w:t>
      </w:r>
      <w:r w:rsidRPr="004B32D2">
        <w:rPr>
          <w:rFonts w:ascii="Times New Roman" w:hAnsi="Times New Roman"/>
          <w:bCs/>
          <w:sz w:val="26"/>
          <w:szCs w:val="26"/>
        </w:rPr>
        <w:t xml:space="preserve">довіреностей, </w:t>
      </w:r>
      <w:r w:rsidRPr="004B32D2">
        <w:rPr>
          <w:rFonts w:ascii="Times New Roman" w:hAnsi="Times New Roman"/>
          <w:sz w:val="26"/>
          <w:szCs w:val="26"/>
        </w:rPr>
        <w:t xml:space="preserve">видача </w:t>
      </w:r>
      <w:r w:rsidRPr="004B32D2">
        <w:rPr>
          <w:rFonts w:ascii="Times New Roman" w:hAnsi="Times New Roman"/>
          <w:bCs/>
          <w:sz w:val="26"/>
          <w:szCs w:val="26"/>
        </w:rPr>
        <w:t>дублікатів нотаріальних документів</w:t>
      </w:r>
      <w:r w:rsidRPr="004B32D2">
        <w:rPr>
          <w:rFonts w:ascii="Times New Roman" w:hAnsi="Times New Roman"/>
          <w:sz w:val="26"/>
          <w:szCs w:val="26"/>
        </w:rPr>
        <w:t>.</w:t>
      </w:r>
    </w:p>
    <w:p w:rsidR="008C08ED" w:rsidRPr="00B6679E" w:rsidRDefault="008C08ED" w:rsidP="00B6679E">
      <w:pPr>
        <w:spacing w:after="120"/>
        <w:jc w:val="both"/>
        <w:rPr>
          <w:rFonts w:ascii="Times New Roman" w:hAnsi="Times New Roman"/>
          <w:sz w:val="8"/>
          <w:szCs w:val="8"/>
        </w:rPr>
      </w:pPr>
    </w:p>
    <w:p w:rsidR="008C08ED" w:rsidRPr="00B6679E" w:rsidRDefault="008C08ED" w:rsidP="00B6679E">
      <w:pPr>
        <w:spacing w:after="12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6679E">
        <w:rPr>
          <w:rFonts w:ascii="Times New Roman" w:hAnsi="Times New Roman"/>
          <w:b/>
          <w:sz w:val="26"/>
          <w:szCs w:val="26"/>
          <w:u w:val="single"/>
        </w:rPr>
        <w:t>Що це дасть?</w:t>
      </w:r>
    </w:p>
    <w:p w:rsidR="007918A4" w:rsidRPr="004B32D2" w:rsidRDefault="007918A4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У тих селах та селищах, де немає жодного нотаріуса, наші спеціалісти можуть стати справжнім рятівним кругом для місцевого населення.</w:t>
      </w:r>
      <w:r w:rsidR="00E2773A">
        <w:rPr>
          <w:rFonts w:ascii="Times New Roman" w:hAnsi="Times New Roman"/>
          <w:sz w:val="26"/>
          <w:szCs w:val="26"/>
        </w:rPr>
        <w:t xml:space="preserve"> </w:t>
      </w:r>
      <w:r w:rsidRPr="004B32D2">
        <w:rPr>
          <w:rFonts w:ascii="Times New Roman" w:hAnsi="Times New Roman"/>
          <w:sz w:val="26"/>
          <w:szCs w:val="26"/>
        </w:rPr>
        <w:t xml:space="preserve">Вони надаватимуть </w:t>
      </w:r>
      <w:r w:rsidR="00A75ED8" w:rsidRPr="004B32D2">
        <w:rPr>
          <w:rFonts w:ascii="Times New Roman" w:hAnsi="Times New Roman"/>
          <w:sz w:val="26"/>
          <w:szCs w:val="26"/>
        </w:rPr>
        <w:t xml:space="preserve">лише найпопулярніші соціальні послуги, якими користуються громадяни. </w:t>
      </w:r>
    </w:p>
    <w:p w:rsidR="00A75ED8" w:rsidRPr="004B32D2" w:rsidRDefault="00A75ED8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Це дасть можливість не їздити українцям по кількасот кілометрів, не чекати місяцями в чергах.</w:t>
      </w:r>
    </w:p>
    <w:p w:rsidR="00A75ED8" w:rsidRPr="00B6679E" w:rsidRDefault="00A75ED8" w:rsidP="00B6679E">
      <w:pPr>
        <w:spacing w:after="120"/>
        <w:jc w:val="both"/>
        <w:rPr>
          <w:rFonts w:ascii="Times New Roman" w:hAnsi="Times New Roman"/>
          <w:sz w:val="8"/>
          <w:szCs w:val="8"/>
        </w:rPr>
      </w:pPr>
      <w:r w:rsidRPr="004B32D2">
        <w:rPr>
          <w:rFonts w:ascii="Times New Roman" w:hAnsi="Times New Roman"/>
          <w:sz w:val="26"/>
          <w:szCs w:val="26"/>
        </w:rPr>
        <w:t>Якість їхньої роботи, як і якість роботи нотаріусів та реєстраторів, контролюватиме Мін’юст. До них будуть такі самі вимоги</w:t>
      </w:r>
      <w:r w:rsidR="00E2773A">
        <w:rPr>
          <w:rFonts w:ascii="Times New Roman" w:hAnsi="Times New Roman"/>
          <w:sz w:val="26"/>
          <w:szCs w:val="26"/>
        </w:rPr>
        <w:t>,</w:t>
      </w:r>
      <w:r w:rsidRPr="004B32D2">
        <w:rPr>
          <w:rFonts w:ascii="Times New Roman" w:hAnsi="Times New Roman"/>
          <w:sz w:val="26"/>
          <w:szCs w:val="26"/>
        </w:rPr>
        <w:t xml:space="preserve"> як і до інших співробітників відповідної сфери. </w:t>
      </w:r>
    </w:p>
    <w:p w:rsidR="008C08ED" w:rsidRPr="00B6679E" w:rsidRDefault="008C08ED" w:rsidP="00B6679E">
      <w:pPr>
        <w:spacing w:after="12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6679E">
        <w:rPr>
          <w:rFonts w:ascii="Times New Roman" w:hAnsi="Times New Roman"/>
          <w:b/>
          <w:sz w:val="26"/>
          <w:szCs w:val="26"/>
          <w:u w:val="single"/>
        </w:rPr>
        <w:t>Чому зараз маніпулюють інфо</w:t>
      </w:r>
      <w:r w:rsidR="004B32D2">
        <w:rPr>
          <w:rFonts w:ascii="Times New Roman" w:hAnsi="Times New Roman"/>
          <w:b/>
          <w:sz w:val="26"/>
          <w:szCs w:val="26"/>
          <w:u w:val="single"/>
        </w:rPr>
        <w:t>рмацією</w:t>
      </w:r>
      <w:r w:rsidRPr="00B6679E">
        <w:rPr>
          <w:rFonts w:ascii="Times New Roman" w:hAnsi="Times New Roman"/>
          <w:b/>
          <w:sz w:val="26"/>
          <w:szCs w:val="26"/>
          <w:u w:val="single"/>
        </w:rPr>
        <w:t>?</w:t>
      </w:r>
    </w:p>
    <w:p w:rsidR="00A47AD2" w:rsidRPr="004B32D2" w:rsidRDefault="00A47AD2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Однак, є й ті, хто не бажає піти на зустріч українському селянину. Є ті, хто хоче мати зиск навіть з соціальних проектів. Є ті, хто боїться конкуренції.</w:t>
      </w:r>
      <w:r w:rsidR="00E2773A">
        <w:rPr>
          <w:rFonts w:ascii="Times New Roman" w:hAnsi="Times New Roman"/>
          <w:sz w:val="26"/>
          <w:szCs w:val="26"/>
        </w:rPr>
        <w:t xml:space="preserve"> </w:t>
      </w:r>
      <w:r w:rsidRPr="004B32D2">
        <w:rPr>
          <w:rFonts w:ascii="Times New Roman" w:hAnsi="Times New Roman"/>
          <w:sz w:val="26"/>
          <w:szCs w:val="26"/>
        </w:rPr>
        <w:t xml:space="preserve">Саме </w:t>
      </w:r>
      <w:r w:rsidR="00E2773A">
        <w:rPr>
          <w:rFonts w:ascii="Times New Roman" w:hAnsi="Times New Roman"/>
          <w:sz w:val="26"/>
          <w:szCs w:val="26"/>
        </w:rPr>
        <w:t xml:space="preserve">тому </w:t>
      </w:r>
      <w:r w:rsidRPr="004B32D2">
        <w:rPr>
          <w:rFonts w:ascii="Times New Roman" w:hAnsi="Times New Roman"/>
          <w:sz w:val="26"/>
          <w:szCs w:val="26"/>
        </w:rPr>
        <w:t>й розповсюджують</w:t>
      </w:r>
      <w:r w:rsidR="00E2773A">
        <w:rPr>
          <w:rFonts w:ascii="Times New Roman" w:hAnsi="Times New Roman"/>
          <w:sz w:val="26"/>
          <w:szCs w:val="26"/>
        </w:rPr>
        <w:t>ся</w:t>
      </w:r>
      <w:r w:rsidRPr="004B32D2">
        <w:rPr>
          <w:rFonts w:ascii="Times New Roman" w:hAnsi="Times New Roman"/>
          <w:sz w:val="26"/>
          <w:szCs w:val="26"/>
        </w:rPr>
        <w:t xml:space="preserve"> всі ті міфи, які з’явилися навколо </w:t>
      </w:r>
      <w:r w:rsidR="00E2773A">
        <w:rPr>
          <w:rFonts w:ascii="Times New Roman" w:hAnsi="Times New Roman"/>
          <w:sz w:val="26"/>
          <w:szCs w:val="26"/>
        </w:rPr>
        <w:t xml:space="preserve">законопроекту </w:t>
      </w:r>
      <w:r w:rsidRPr="004B32D2">
        <w:rPr>
          <w:rFonts w:ascii="Times New Roman" w:hAnsi="Times New Roman"/>
          <w:sz w:val="26"/>
          <w:szCs w:val="26"/>
        </w:rPr>
        <w:t>№9140.</w:t>
      </w:r>
      <w:r w:rsidR="00E2773A">
        <w:rPr>
          <w:rFonts w:ascii="Times New Roman" w:hAnsi="Times New Roman"/>
          <w:sz w:val="26"/>
          <w:szCs w:val="26"/>
        </w:rPr>
        <w:t xml:space="preserve"> Які я хочу прокоментувати окремо.</w:t>
      </w:r>
    </w:p>
    <w:p w:rsidR="00A47AD2" w:rsidRPr="004B32D2" w:rsidRDefault="00A47AD2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lastRenderedPageBreak/>
        <w:t xml:space="preserve">Законопроект </w:t>
      </w:r>
      <w:r w:rsidR="0016424F" w:rsidRPr="004B32D2">
        <w:rPr>
          <w:rFonts w:ascii="Times New Roman" w:hAnsi="Times New Roman"/>
          <w:sz w:val="26"/>
          <w:szCs w:val="26"/>
        </w:rPr>
        <w:t xml:space="preserve">не може </w:t>
      </w:r>
      <w:r w:rsidRPr="004B32D2">
        <w:rPr>
          <w:rFonts w:ascii="Times New Roman" w:hAnsi="Times New Roman"/>
          <w:sz w:val="26"/>
          <w:szCs w:val="26"/>
        </w:rPr>
        <w:t>відкрива</w:t>
      </w:r>
      <w:r w:rsidR="0016424F" w:rsidRPr="004B32D2">
        <w:rPr>
          <w:rFonts w:ascii="Times New Roman" w:hAnsi="Times New Roman"/>
          <w:sz w:val="26"/>
          <w:szCs w:val="26"/>
        </w:rPr>
        <w:t>ти</w:t>
      </w:r>
      <w:r w:rsidRPr="004B32D2">
        <w:rPr>
          <w:rFonts w:ascii="Times New Roman" w:hAnsi="Times New Roman"/>
          <w:sz w:val="26"/>
          <w:szCs w:val="26"/>
        </w:rPr>
        <w:t xml:space="preserve"> можливості для рейдерських захоплень</w:t>
      </w:r>
      <w:r w:rsidR="0016424F" w:rsidRPr="004B32D2">
        <w:rPr>
          <w:rFonts w:ascii="Times New Roman" w:hAnsi="Times New Roman"/>
          <w:sz w:val="26"/>
          <w:szCs w:val="26"/>
        </w:rPr>
        <w:t>, оскільки р</w:t>
      </w:r>
      <w:r w:rsidRPr="004B32D2">
        <w:rPr>
          <w:rFonts w:ascii="Times New Roman" w:hAnsi="Times New Roman"/>
          <w:sz w:val="26"/>
          <w:szCs w:val="26"/>
        </w:rPr>
        <w:t xml:space="preserve">ейдерство не відбувається при оформленні спадщини селян в сільській місцевості. </w:t>
      </w:r>
      <w:r w:rsidR="0016424F" w:rsidRPr="004B32D2">
        <w:rPr>
          <w:rFonts w:ascii="Times New Roman" w:hAnsi="Times New Roman"/>
          <w:sz w:val="26"/>
          <w:szCs w:val="26"/>
        </w:rPr>
        <w:t>А о</w:t>
      </w:r>
      <w:r w:rsidRPr="004B32D2">
        <w:rPr>
          <w:rFonts w:ascii="Times New Roman" w:hAnsi="Times New Roman"/>
          <w:sz w:val="26"/>
          <w:szCs w:val="26"/>
        </w:rPr>
        <w:t>формлення договорів купівлі-продажу та корпоративних прав НЕ ВКЛЮЧЕНО до їхнього функціоналу.</w:t>
      </w:r>
    </w:p>
    <w:p w:rsidR="00C76135" w:rsidRPr="004B32D2" w:rsidRDefault="0016424F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Він не</w:t>
      </w:r>
      <w:r w:rsidR="00A47AD2" w:rsidRPr="004B32D2">
        <w:rPr>
          <w:rFonts w:ascii="Times New Roman" w:hAnsi="Times New Roman"/>
          <w:sz w:val="26"/>
          <w:szCs w:val="26"/>
        </w:rPr>
        <w:t xml:space="preserve"> руйнує основи децентралізації в Україні</w:t>
      </w:r>
      <w:r w:rsidRPr="004B32D2">
        <w:rPr>
          <w:rFonts w:ascii="Times New Roman" w:hAnsi="Times New Roman"/>
          <w:sz w:val="26"/>
          <w:szCs w:val="26"/>
        </w:rPr>
        <w:t xml:space="preserve">, адже надає селянам можливість оформити дарування у власному селі. І щойно там за ініціативи місцевої влади запрацюють </w:t>
      </w:r>
      <w:r w:rsidR="00A47AD2" w:rsidRPr="004B32D2">
        <w:rPr>
          <w:rFonts w:ascii="Times New Roman" w:hAnsi="Times New Roman"/>
          <w:sz w:val="26"/>
          <w:szCs w:val="26"/>
        </w:rPr>
        <w:t>сільські нотаріуси</w:t>
      </w:r>
      <w:r w:rsidR="00F605FF" w:rsidRPr="004B32D2">
        <w:rPr>
          <w:rFonts w:ascii="Times New Roman" w:hAnsi="Times New Roman"/>
          <w:sz w:val="26"/>
          <w:szCs w:val="26"/>
        </w:rPr>
        <w:t>, чи при</w:t>
      </w:r>
      <w:r w:rsidRPr="004B32D2">
        <w:rPr>
          <w:rFonts w:ascii="Times New Roman" w:hAnsi="Times New Roman"/>
          <w:sz w:val="26"/>
          <w:szCs w:val="26"/>
        </w:rPr>
        <w:t xml:space="preserve">їдуть працювати приватні, </w:t>
      </w:r>
      <w:r w:rsidR="00C76135" w:rsidRPr="004B32D2">
        <w:rPr>
          <w:rFonts w:ascii="Times New Roman" w:hAnsi="Times New Roman"/>
          <w:sz w:val="26"/>
          <w:szCs w:val="26"/>
        </w:rPr>
        <w:t xml:space="preserve">діяльність </w:t>
      </w:r>
      <w:r w:rsidRPr="004B32D2">
        <w:rPr>
          <w:rFonts w:ascii="Times New Roman" w:hAnsi="Times New Roman"/>
          <w:sz w:val="26"/>
          <w:szCs w:val="26"/>
        </w:rPr>
        <w:t xml:space="preserve">наших уповноважених осіб </w:t>
      </w:r>
      <w:r w:rsidR="00C76135" w:rsidRPr="004B32D2">
        <w:rPr>
          <w:rFonts w:ascii="Times New Roman" w:hAnsi="Times New Roman"/>
          <w:sz w:val="26"/>
          <w:szCs w:val="26"/>
        </w:rPr>
        <w:t>одразу припиниться.</w:t>
      </w:r>
    </w:p>
    <w:p w:rsidR="00A47AD2" w:rsidRPr="004B32D2" w:rsidRDefault="00C76135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Немає чого боятися й щодо </w:t>
      </w:r>
      <w:r w:rsidR="00A47AD2" w:rsidRPr="004B32D2">
        <w:rPr>
          <w:rFonts w:ascii="Times New Roman" w:hAnsi="Times New Roman"/>
          <w:sz w:val="26"/>
          <w:szCs w:val="26"/>
        </w:rPr>
        <w:t>корупційних ризиків та зловживань</w:t>
      </w:r>
      <w:r w:rsidRPr="004B32D2">
        <w:rPr>
          <w:rFonts w:ascii="Times New Roman" w:hAnsi="Times New Roman"/>
          <w:sz w:val="26"/>
          <w:szCs w:val="26"/>
        </w:rPr>
        <w:t>.</w:t>
      </w:r>
      <w:r w:rsidR="00E2773A">
        <w:rPr>
          <w:rFonts w:ascii="Times New Roman" w:hAnsi="Times New Roman"/>
          <w:sz w:val="26"/>
          <w:szCs w:val="26"/>
        </w:rPr>
        <w:t xml:space="preserve"> </w:t>
      </w:r>
      <w:r w:rsidRPr="004B32D2">
        <w:rPr>
          <w:rFonts w:ascii="Times New Roman" w:hAnsi="Times New Roman"/>
          <w:sz w:val="26"/>
          <w:szCs w:val="26"/>
        </w:rPr>
        <w:t>Р</w:t>
      </w:r>
      <w:r w:rsidR="00A47AD2" w:rsidRPr="004B32D2">
        <w:rPr>
          <w:rFonts w:ascii="Times New Roman" w:hAnsi="Times New Roman"/>
          <w:sz w:val="26"/>
          <w:szCs w:val="26"/>
        </w:rPr>
        <w:t xml:space="preserve">івень корупційних ризиків з боку державних службовців </w:t>
      </w:r>
      <w:r w:rsidRPr="004B32D2">
        <w:rPr>
          <w:rFonts w:ascii="Times New Roman" w:hAnsi="Times New Roman"/>
          <w:sz w:val="26"/>
          <w:szCs w:val="26"/>
        </w:rPr>
        <w:t xml:space="preserve">точно не буде </w:t>
      </w:r>
      <w:r w:rsidR="00A47AD2" w:rsidRPr="004B32D2">
        <w:rPr>
          <w:rFonts w:ascii="Times New Roman" w:hAnsi="Times New Roman"/>
          <w:sz w:val="26"/>
          <w:szCs w:val="26"/>
        </w:rPr>
        <w:t>більшим, ніж ризики зловживань з боку державних реєстраторів, державних або приватних нотаріусів.</w:t>
      </w:r>
      <w:r w:rsidRPr="004B32D2">
        <w:rPr>
          <w:rFonts w:ascii="Times New Roman" w:hAnsi="Times New Roman"/>
          <w:sz w:val="26"/>
          <w:szCs w:val="26"/>
        </w:rPr>
        <w:t xml:space="preserve"> П</w:t>
      </w:r>
      <w:r w:rsidR="00A47AD2" w:rsidRPr="004B32D2">
        <w:rPr>
          <w:rFonts w:ascii="Times New Roman" w:hAnsi="Times New Roman"/>
          <w:sz w:val="26"/>
          <w:szCs w:val="26"/>
        </w:rPr>
        <w:t>овідомлення про правопорушення у сфері державної реєстрації та нотаріату до Мін`юсту надходять постійно, на що відомство реагує в рамках Закону.</w:t>
      </w:r>
    </w:p>
    <w:p w:rsidR="00A47AD2" w:rsidRPr="004B32D2" w:rsidRDefault="00C76135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У</w:t>
      </w:r>
      <w:r w:rsidR="00A47AD2" w:rsidRPr="004B32D2">
        <w:rPr>
          <w:rFonts w:ascii="Times New Roman" w:hAnsi="Times New Roman"/>
          <w:sz w:val="26"/>
          <w:szCs w:val="26"/>
        </w:rPr>
        <w:t>повноважені особи працюватимуть у</w:t>
      </w:r>
      <w:r w:rsidR="00824776" w:rsidRPr="004B32D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47AD2" w:rsidRPr="004B32D2">
        <w:rPr>
          <w:rFonts w:ascii="Times New Roman" w:hAnsi="Times New Roman"/>
          <w:sz w:val="26"/>
          <w:szCs w:val="26"/>
        </w:rPr>
        <w:t>ВИЗНАЧЕНІЙ МІСЦЕВОСТІ, категорія – НЕ ВИЩЕ села або району.</w:t>
      </w:r>
    </w:p>
    <w:p w:rsidR="00A47AD2" w:rsidRPr="004B32D2" w:rsidRDefault="00C76135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Ми ні в якому разі не ставимо </w:t>
      </w:r>
      <w:r w:rsidR="00A47AD2" w:rsidRPr="004B32D2">
        <w:rPr>
          <w:rFonts w:ascii="Times New Roman" w:hAnsi="Times New Roman"/>
          <w:sz w:val="26"/>
          <w:szCs w:val="26"/>
        </w:rPr>
        <w:t>під сумнів безспірність вчи</w:t>
      </w:r>
      <w:r w:rsidR="0031337E" w:rsidRPr="004B32D2">
        <w:rPr>
          <w:rFonts w:ascii="Times New Roman" w:hAnsi="Times New Roman"/>
          <w:sz w:val="26"/>
          <w:szCs w:val="26"/>
        </w:rPr>
        <w:t xml:space="preserve">нення нотаріальних дій та знижувати </w:t>
      </w:r>
      <w:r w:rsidR="00A47AD2" w:rsidRPr="004B32D2">
        <w:rPr>
          <w:rFonts w:ascii="Times New Roman" w:hAnsi="Times New Roman"/>
          <w:sz w:val="26"/>
          <w:szCs w:val="26"/>
        </w:rPr>
        <w:t xml:space="preserve"> їх якість</w:t>
      </w:r>
    </w:p>
    <w:p w:rsidR="00A47AD2" w:rsidRPr="004B32D2" w:rsidRDefault="00A47AD2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Мін’юст здійснює державне регулювання нотаріальної діяльності, контроль за організацією нотаріату та нотаріальної діяльності Уповноважених осіб.</w:t>
      </w:r>
      <w:r w:rsidR="00E2773A">
        <w:rPr>
          <w:rFonts w:ascii="Times New Roman" w:hAnsi="Times New Roman"/>
          <w:sz w:val="26"/>
          <w:szCs w:val="26"/>
        </w:rPr>
        <w:t xml:space="preserve"> </w:t>
      </w:r>
      <w:r w:rsidRPr="004B32D2">
        <w:rPr>
          <w:rFonts w:ascii="Times New Roman" w:hAnsi="Times New Roman"/>
          <w:sz w:val="26"/>
          <w:szCs w:val="26"/>
        </w:rPr>
        <w:t>Нотаріальні дії будуть вчиняти особи:</w:t>
      </w:r>
    </w:p>
    <w:p w:rsidR="00A47AD2" w:rsidRPr="004B32D2" w:rsidRDefault="00535738" w:rsidP="00B6679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Із </w:t>
      </w:r>
      <w:r w:rsidR="00A47AD2" w:rsidRPr="004B32D2">
        <w:rPr>
          <w:rFonts w:ascii="Times New Roman" w:hAnsi="Times New Roman"/>
          <w:sz w:val="26"/>
          <w:szCs w:val="26"/>
        </w:rPr>
        <w:t>вищою юридичною освітою</w:t>
      </w:r>
      <w:r w:rsidRPr="004B32D2">
        <w:rPr>
          <w:rFonts w:ascii="Times New Roman" w:hAnsi="Times New Roman"/>
          <w:sz w:val="26"/>
          <w:szCs w:val="26"/>
        </w:rPr>
        <w:t>.</w:t>
      </w:r>
    </w:p>
    <w:p w:rsidR="00A47AD2" w:rsidRPr="004B32D2" w:rsidRDefault="00535738" w:rsidP="00B6679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Необхідним </w:t>
      </w:r>
      <w:r w:rsidR="00A47AD2" w:rsidRPr="004B32D2">
        <w:rPr>
          <w:rFonts w:ascii="Times New Roman" w:hAnsi="Times New Roman"/>
          <w:sz w:val="26"/>
          <w:szCs w:val="26"/>
        </w:rPr>
        <w:t xml:space="preserve">досвідом роботи від </w:t>
      </w:r>
      <w:r w:rsidRPr="004B32D2">
        <w:rPr>
          <w:rFonts w:ascii="Times New Roman" w:hAnsi="Times New Roman"/>
          <w:sz w:val="26"/>
          <w:szCs w:val="26"/>
        </w:rPr>
        <w:t>3</w:t>
      </w:r>
      <w:r w:rsidR="00A47AD2" w:rsidRPr="004B32D2">
        <w:rPr>
          <w:rFonts w:ascii="Times New Roman" w:hAnsi="Times New Roman"/>
          <w:sz w:val="26"/>
          <w:szCs w:val="26"/>
        </w:rPr>
        <w:t xml:space="preserve"> років</w:t>
      </w:r>
      <w:r w:rsidRPr="004B32D2">
        <w:rPr>
          <w:rFonts w:ascii="Times New Roman" w:hAnsi="Times New Roman"/>
          <w:sz w:val="26"/>
          <w:szCs w:val="26"/>
        </w:rPr>
        <w:t>.</w:t>
      </w:r>
    </w:p>
    <w:p w:rsidR="00A47AD2" w:rsidRPr="004B32D2" w:rsidRDefault="00535738" w:rsidP="00B6679E">
      <w:pPr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З </w:t>
      </w:r>
      <w:r w:rsidR="00A47AD2" w:rsidRPr="004B32D2">
        <w:rPr>
          <w:rFonts w:ascii="Times New Roman" w:hAnsi="Times New Roman"/>
          <w:sz w:val="26"/>
          <w:szCs w:val="26"/>
        </w:rPr>
        <w:t>відповідно обладн</w:t>
      </w:r>
      <w:r w:rsidRPr="004B32D2">
        <w:rPr>
          <w:rFonts w:ascii="Times New Roman" w:hAnsi="Times New Roman"/>
          <w:sz w:val="26"/>
          <w:szCs w:val="26"/>
        </w:rPr>
        <w:t>а</w:t>
      </w:r>
      <w:r w:rsidR="00A47AD2" w:rsidRPr="004B32D2">
        <w:rPr>
          <w:rFonts w:ascii="Times New Roman" w:hAnsi="Times New Roman"/>
          <w:sz w:val="26"/>
          <w:szCs w:val="26"/>
        </w:rPr>
        <w:t>ним робочим місцем.</w:t>
      </w:r>
    </w:p>
    <w:p w:rsidR="00121797" w:rsidRPr="004B32D2" w:rsidRDefault="00121797" w:rsidP="00121797">
      <w:pPr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Впевнений, що наша </w:t>
      </w:r>
      <w:r w:rsidR="00E2773A">
        <w:rPr>
          <w:rFonts w:ascii="Times New Roman" w:hAnsi="Times New Roman"/>
          <w:sz w:val="26"/>
          <w:szCs w:val="26"/>
        </w:rPr>
        <w:t xml:space="preserve">спільна з народними депутатами </w:t>
      </w:r>
      <w:r w:rsidRPr="004B32D2">
        <w:rPr>
          <w:rFonts w:ascii="Times New Roman" w:hAnsi="Times New Roman"/>
          <w:sz w:val="26"/>
          <w:szCs w:val="26"/>
        </w:rPr>
        <w:t xml:space="preserve">ініціатива </w:t>
      </w:r>
      <w:r w:rsidRPr="00E2773A">
        <w:rPr>
          <w:rFonts w:ascii="Times New Roman" w:hAnsi="Times New Roman"/>
          <w:sz w:val="26"/>
          <w:szCs w:val="26"/>
        </w:rPr>
        <w:t>допоможе</w:t>
      </w:r>
      <w:r w:rsidR="00824776" w:rsidRPr="00E2773A">
        <w:rPr>
          <w:rFonts w:ascii="Times New Roman" w:hAnsi="Times New Roman"/>
          <w:sz w:val="26"/>
          <w:szCs w:val="26"/>
        </w:rPr>
        <w:t xml:space="preserve"> </w:t>
      </w:r>
      <w:r w:rsidRPr="00E2773A">
        <w:rPr>
          <w:rFonts w:ascii="Times New Roman" w:hAnsi="Times New Roman"/>
          <w:sz w:val="26"/>
          <w:szCs w:val="26"/>
        </w:rPr>
        <w:t>тисячам людей, як</w:t>
      </w:r>
      <w:r w:rsidRPr="004B32D2">
        <w:rPr>
          <w:rFonts w:ascii="Times New Roman" w:hAnsi="Times New Roman"/>
          <w:sz w:val="26"/>
          <w:szCs w:val="26"/>
        </w:rPr>
        <w:t>і проживають у віддале</w:t>
      </w:r>
      <w:r w:rsidR="00E2773A">
        <w:rPr>
          <w:rFonts w:ascii="Times New Roman" w:hAnsi="Times New Roman"/>
          <w:sz w:val="26"/>
          <w:szCs w:val="26"/>
        </w:rPr>
        <w:t>них селах та населених пунктах країни, отримувати якісні державні послуги у сфері реєстрації прав спадщини та дарування.</w:t>
      </w:r>
    </w:p>
    <w:sectPr w:rsidR="00121797" w:rsidRPr="004B32D2" w:rsidSect="00B6679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AC7"/>
    <w:multiLevelType w:val="hybridMultilevel"/>
    <w:tmpl w:val="478E8A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43B9F"/>
    <w:multiLevelType w:val="hybridMultilevel"/>
    <w:tmpl w:val="2960A248"/>
    <w:lvl w:ilvl="0" w:tplc="DB587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C2B2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E04E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66F5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00EAB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C3C9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367CB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4925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8AD2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FB67C8"/>
    <w:multiLevelType w:val="hybridMultilevel"/>
    <w:tmpl w:val="68C27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30F2C"/>
    <w:multiLevelType w:val="hybridMultilevel"/>
    <w:tmpl w:val="799E12A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937BE"/>
    <w:multiLevelType w:val="hybridMultilevel"/>
    <w:tmpl w:val="75A4B0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F3A36"/>
    <w:multiLevelType w:val="hybridMultilevel"/>
    <w:tmpl w:val="B9E4E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77F00"/>
    <w:multiLevelType w:val="hybridMultilevel"/>
    <w:tmpl w:val="004266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F2"/>
    <w:rsid w:val="00073ECB"/>
    <w:rsid w:val="000A368E"/>
    <w:rsid w:val="000F7E01"/>
    <w:rsid w:val="00100327"/>
    <w:rsid w:val="00121797"/>
    <w:rsid w:val="0016424F"/>
    <w:rsid w:val="00197B39"/>
    <w:rsid w:val="001B24FD"/>
    <w:rsid w:val="001E2E23"/>
    <w:rsid w:val="002A13C2"/>
    <w:rsid w:val="0031337E"/>
    <w:rsid w:val="003314BC"/>
    <w:rsid w:val="003C1E4F"/>
    <w:rsid w:val="004B32D2"/>
    <w:rsid w:val="00535738"/>
    <w:rsid w:val="005E53B4"/>
    <w:rsid w:val="007918A4"/>
    <w:rsid w:val="007E6AAE"/>
    <w:rsid w:val="007F0C4D"/>
    <w:rsid w:val="00824776"/>
    <w:rsid w:val="008C08ED"/>
    <w:rsid w:val="008F646B"/>
    <w:rsid w:val="00A47AD2"/>
    <w:rsid w:val="00A75ED8"/>
    <w:rsid w:val="00A83601"/>
    <w:rsid w:val="00B45158"/>
    <w:rsid w:val="00B54B57"/>
    <w:rsid w:val="00B6679E"/>
    <w:rsid w:val="00BB7066"/>
    <w:rsid w:val="00C76135"/>
    <w:rsid w:val="00CA143E"/>
    <w:rsid w:val="00D45A5E"/>
    <w:rsid w:val="00DB6E93"/>
    <w:rsid w:val="00DC22F2"/>
    <w:rsid w:val="00E15BAE"/>
    <w:rsid w:val="00E2773A"/>
    <w:rsid w:val="00E726AA"/>
    <w:rsid w:val="00E7740B"/>
    <w:rsid w:val="00EB5BF3"/>
    <w:rsid w:val="00F605FF"/>
    <w:rsid w:val="00FC0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95A28-022E-4555-BB05-FADD2067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E4AFD-1ABB-4509-A144-1A0DE4F0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r.malyk</dc:creator>
  <cp:lastModifiedBy>rda</cp:lastModifiedBy>
  <cp:revision>2</cp:revision>
  <dcterms:created xsi:type="dcterms:W3CDTF">2018-10-26T05:59:00Z</dcterms:created>
  <dcterms:modified xsi:type="dcterms:W3CDTF">2018-10-26T05:59:00Z</dcterms:modified>
</cp:coreProperties>
</file>